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0F0F0"/>
  <w:body>
    <w:p w14:paraId="01570C9B" w14:textId="77777777" w:rsidR="00725EE5" w:rsidRPr="00725EE5" w:rsidRDefault="00006148" w:rsidP="00144E11">
      <w:pPr>
        <w:rPr>
          <w:lang w:val="en-US"/>
        </w:rPr>
      </w:pPr>
      <w:r w:rsidRPr="00144E11">
        <w:rPr>
          <w:noProof/>
        </w:rPr>
        <mc:AlternateContent>
          <mc:Choice Requires="wps">
            <w:drawing>
              <wp:anchor distT="0" distB="0" distL="114300" distR="114300" simplePos="0" relativeHeight="251659264" behindDoc="0" locked="0" layoutInCell="1" allowOverlap="1" wp14:anchorId="05EBC743" wp14:editId="414807C4">
                <wp:simplePos x="0" y="0"/>
                <wp:positionH relativeFrom="margin">
                  <wp:posOffset>-12065</wp:posOffset>
                </wp:positionH>
                <wp:positionV relativeFrom="paragraph">
                  <wp:posOffset>1796415</wp:posOffset>
                </wp:positionV>
                <wp:extent cx="5784850" cy="2167255"/>
                <wp:effectExtent l="0" t="0" r="0" b="0"/>
                <wp:wrapNone/>
                <wp:docPr id="1" name="Textruta 1"/>
                <wp:cNvGraphicFramePr/>
                <a:graphic xmlns:a="http://schemas.openxmlformats.org/drawingml/2006/main">
                  <a:graphicData uri="http://schemas.microsoft.com/office/word/2010/wordprocessingShape">
                    <wps:wsp>
                      <wps:cNvSpPr txBox="1"/>
                      <wps:spPr>
                        <a:xfrm>
                          <a:off x="0" y="0"/>
                          <a:ext cx="5784850" cy="2167255"/>
                        </a:xfrm>
                        <a:prstGeom prst="rect">
                          <a:avLst/>
                        </a:prstGeom>
                        <a:noFill/>
                        <a:ln w="6350">
                          <a:noFill/>
                        </a:ln>
                      </wps:spPr>
                      <wps:txbx>
                        <w:txbxContent>
                          <w:p w14:paraId="4FEB66DF" w14:textId="77777777" w:rsidR="00506036" w:rsidRPr="00006148" w:rsidRDefault="00725EE5" w:rsidP="008339BB">
                            <w:pPr>
                              <w:spacing w:before="120" w:after="0" w:line="1160" w:lineRule="exact"/>
                              <w:rPr>
                                <w:rFonts w:ascii="Source Sans Pro SemiBold" w:hAnsi="Source Sans Pro SemiBold"/>
                                <w:b/>
                                <w:bCs/>
                                <w:color w:val="FFFFFF" w:themeColor="background1"/>
                                <w:sz w:val="116"/>
                                <w:szCs w:val="116"/>
                              </w:rPr>
                            </w:pPr>
                            <w:r>
                              <w:rPr>
                                <w:rFonts w:ascii="Source Sans Pro SemiBold" w:hAnsi="Source Sans Pro SemiBold"/>
                                <w:b/>
                                <w:bCs/>
                                <w:color w:val="FFFFFF" w:themeColor="background1"/>
                                <w:sz w:val="116"/>
                                <w:szCs w:val="116"/>
                              </w:rPr>
                              <w:t>Brief</w:t>
                            </w:r>
                            <w:r w:rsidR="00506036" w:rsidRPr="00006148">
                              <w:rPr>
                                <w:rFonts w:ascii="Source Sans Pro SemiBold" w:hAnsi="Source Sans Pro SemiBold"/>
                                <w:b/>
                                <w:bCs/>
                                <w:color w:val="FFFFFF" w:themeColor="background1"/>
                                <w:sz w:val="116"/>
                                <w:szCs w:val="116"/>
                              </w:rPr>
                              <w:t xml:space="preserve"> </w:t>
                            </w:r>
                          </w:p>
                          <w:p w14:paraId="14D64F8F" w14:textId="77777777" w:rsidR="00506036" w:rsidRPr="00006148" w:rsidRDefault="00725EE5" w:rsidP="008339BB">
                            <w:pPr>
                              <w:spacing w:before="120" w:after="0" w:line="1160" w:lineRule="exact"/>
                              <w:rPr>
                                <w:rFonts w:ascii="Source Sans Pro SemiBold" w:hAnsi="Source Sans Pro SemiBold"/>
                                <w:b/>
                                <w:bCs/>
                                <w:color w:val="FFFFFF" w:themeColor="background1"/>
                                <w:sz w:val="116"/>
                                <w:szCs w:val="116"/>
                              </w:rPr>
                            </w:pPr>
                            <w:r>
                              <w:rPr>
                                <w:rFonts w:ascii="Source Sans Pro SemiBold" w:hAnsi="Source Sans Pro SemiBold"/>
                                <w:b/>
                                <w:bCs/>
                                <w:color w:val="FFFFFF" w:themeColor="background1"/>
                                <w:sz w:val="116"/>
                                <w:szCs w:val="116"/>
                              </w:rPr>
                              <w:t>[projekt]</w:t>
                            </w:r>
                            <w:r w:rsidR="00506036" w:rsidRPr="00006148">
                              <w:rPr>
                                <w:rFonts w:ascii="Source Sans Pro SemiBold" w:hAnsi="Source Sans Pro SemiBold"/>
                                <w:b/>
                                <w:bCs/>
                                <w:color w:val="FFFFFF" w:themeColor="background1"/>
                                <w:sz w:val="116"/>
                                <w:szCs w:val="1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BC743" id="_x0000_t202" coordsize="21600,21600" o:spt="202" path="m,l,21600r21600,l21600,xe">
                <v:stroke joinstyle="miter"/>
                <v:path gradientshapeok="t" o:connecttype="rect"/>
              </v:shapetype>
              <v:shape id="Textruta 1" o:spid="_x0000_s1026" type="#_x0000_t202" style="position:absolute;margin-left:-.95pt;margin-top:141.45pt;width:455.5pt;height:17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" filled="f" stroked="f" strokeweight=".5pt">
                <v:textbox>
                  <w:txbxContent>
                    <w:p w14:paraId="4FEB66DF" w14:textId="77777777" w:rsidR="00506036" w:rsidRPr="00006148" w:rsidRDefault="00725EE5" w:rsidP="008339BB">
                      <w:pPr>
                        <w:spacing w:before="120" w:after="0" w:line="1160" w:lineRule="exact"/>
                        <w:rPr>
                          <w:rFonts w:ascii="Source Sans Pro SemiBold" w:hAnsi="Source Sans Pro SemiBold"/>
                          <w:b/>
                          <w:bCs/>
                          <w:color w:val="FFFFFF" w:themeColor="background1"/>
                          <w:sz w:val="116"/>
                          <w:szCs w:val="116"/>
                        </w:rPr>
                      </w:pPr>
                      <w:r>
                        <w:rPr>
                          <w:rFonts w:ascii="Source Sans Pro SemiBold" w:hAnsi="Source Sans Pro SemiBold"/>
                          <w:b/>
                          <w:bCs/>
                          <w:color w:val="FFFFFF" w:themeColor="background1"/>
                          <w:sz w:val="116"/>
                          <w:szCs w:val="116"/>
                        </w:rPr>
                        <w:t>Brief</w:t>
                      </w:r>
                      <w:r w:rsidR="00506036" w:rsidRPr="00006148">
                        <w:rPr>
                          <w:rFonts w:ascii="Source Sans Pro SemiBold" w:hAnsi="Source Sans Pro SemiBold"/>
                          <w:b/>
                          <w:bCs/>
                          <w:color w:val="FFFFFF" w:themeColor="background1"/>
                          <w:sz w:val="116"/>
                          <w:szCs w:val="116"/>
                        </w:rPr>
                        <w:t xml:space="preserve"> </w:t>
                      </w:r>
                    </w:p>
                    <w:p w14:paraId="14D64F8F" w14:textId="77777777" w:rsidR="00506036" w:rsidRPr="00006148" w:rsidRDefault="00725EE5" w:rsidP="008339BB">
                      <w:pPr>
                        <w:spacing w:before="120" w:after="0" w:line="1160" w:lineRule="exact"/>
                        <w:rPr>
                          <w:rFonts w:ascii="Source Sans Pro SemiBold" w:hAnsi="Source Sans Pro SemiBold"/>
                          <w:b/>
                          <w:bCs/>
                          <w:color w:val="FFFFFF" w:themeColor="background1"/>
                          <w:sz w:val="116"/>
                          <w:szCs w:val="116"/>
                        </w:rPr>
                      </w:pPr>
                      <w:r>
                        <w:rPr>
                          <w:rFonts w:ascii="Source Sans Pro SemiBold" w:hAnsi="Source Sans Pro SemiBold"/>
                          <w:b/>
                          <w:bCs/>
                          <w:color w:val="FFFFFF" w:themeColor="background1"/>
                          <w:sz w:val="116"/>
                          <w:szCs w:val="116"/>
                        </w:rPr>
                        <w:t>[projekt]</w:t>
                      </w:r>
                      <w:r w:rsidR="00506036" w:rsidRPr="00006148">
                        <w:rPr>
                          <w:rFonts w:ascii="Source Sans Pro SemiBold" w:hAnsi="Source Sans Pro SemiBold"/>
                          <w:b/>
                          <w:bCs/>
                          <w:color w:val="FFFFFF" w:themeColor="background1"/>
                          <w:sz w:val="116"/>
                          <w:szCs w:val="116"/>
                        </w:rPr>
                        <w:t xml:space="preserve"> </w:t>
                      </w:r>
                    </w:p>
                  </w:txbxContent>
                </v:textbox>
                <w10:wrap anchorx="margin"/>
              </v:shape>
            </w:pict>
          </mc:Fallback>
        </mc:AlternateContent>
      </w:r>
      <w:r>
        <w:rPr>
          <w:noProof/>
        </w:rPr>
        <mc:AlternateContent>
          <mc:Choice Requires="wps">
            <w:drawing>
              <wp:anchor distT="0" distB="0" distL="114300" distR="114300" simplePos="0" relativeHeight="251664384" behindDoc="1" locked="0" layoutInCell="1" allowOverlap="1" wp14:anchorId="035ECD6A" wp14:editId="66FAFB80">
                <wp:simplePos x="0" y="0"/>
                <wp:positionH relativeFrom="column">
                  <wp:posOffset>-3752723</wp:posOffset>
                </wp:positionH>
                <wp:positionV relativeFrom="paragraph">
                  <wp:posOffset>-2900299</wp:posOffset>
                </wp:positionV>
                <wp:extent cx="10774680" cy="10040112"/>
                <wp:effectExtent l="0" t="0" r="0" b="5715"/>
                <wp:wrapNone/>
                <wp:docPr id="19" name="Rektangel 19"/>
                <wp:cNvGraphicFramePr/>
                <a:graphic xmlns:a="http://schemas.openxmlformats.org/drawingml/2006/main">
                  <a:graphicData uri="http://schemas.microsoft.com/office/word/2010/wordprocessingShape">
                    <wps:wsp>
                      <wps:cNvSpPr/>
                      <wps:spPr>
                        <a:xfrm>
                          <a:off x="0" y="0"/>
                          <a:ext cx="10774680" cy="10040112"/>
                        </a:xfrm>
                        <a:prstGeom prst="rect">
                          <a:avLst/>
                        </a:prstGeom>
                        <a:solidFill>
                          <a:srgbClr val="FF66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83F06" id="Rektangel 19" o:spid="_x0000_s1026" style="position:absolute;margin-left:-295.5pt;margin-top:-228.35pt;width:848.4pt;height:79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" fillcolor="#ff6678" stroked="f" strokeweight="1pt"/>
            </w:pict>
          </mc:Fallback>
        </mc:AlternateContent>
      </w:r>
      <w:r>
        <w:rPr>
          <w:noProof/>
        </w:rPr>
        <w:drawing>
          <wp:anchor distT="0" distB="0" distL="114300" distR="114300" simplePos="0" relativeHeight="251802624" behindDoc="1" locked="0" layoutInCell="1" allowOverlap="1" wp14:anchorId="458F4CD8" wp14:editId="2583D12A">
            <wp:simplePos x="0" y="0"/>
            <wp:positionH relativeFrom="margin">
              <wp:posOffset>-4572</wp:posOffset>
            </wp:positionH>
            <wp:positionV relativeFrom="paragraph">
              <wp:posOffset>8325485</wp:posOffset>
            </wp:positionV>
            <wp:extent cx="1600200" cy="373548"/>
            <wp:effectExtent l="0" t="0" r="0" b="0"/>
            <wp:wrapNone/>
            <wp:docPr id="140" name="Bildobjekt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Bildobjekt 140"/>
                    <pic:cNvPicPr/>
                  </pic:nvPicPr>
                  <pic:blipFill>
                    <a:blip r:embed="rId8">
                      <a:extLst>
                        <a:ext uri="{28A0092B-C50C-407E-A947-70E740481C1C}">
                          <a14:useLocalDpi xmlns:a14="http://schemas.microsoft.com/office/drawing/2010/main" val="0"/>
                        </a:ext>
                      </a:extLst>
                    </a:blip>
                    <a:stretch>
                      <a:fillRect/>
                    </a:stretch>
                  </pic:blipFill>
                  <pic:spPr>
                    <a:xfrm>
                      <a:off x="0" y="0"/>
                      <a:ext cx="1600200" cy="373548"/>
                    </a:xfrm>
                    <a:prstGeom prst="rect">
                      <a:avLst/>
                    </a:prstGeom>
                  </pic:spPr>
                </pic:pic>
              </a:graphicData>
            </a:graphic>
            <wp14:sizeRelH relativeFrom="page">
              <wp14:pctWidth>0</wp14:pctWidth>
            </wp14:sizeRelH>
            <wp14:sizeRelV relativeFrom="page">
              <wp14:pctHeight>0</wp14:pctHeight>
            </wp14:sizeRelV>
          </wp:anchor>
        </w:drawing>
      </w:r>
      <w:r w:rsidR="008339BB" w:rsidRPr="00144E11">
        <w:rPr>
          <w:noProof/>
        </w:rPr>
        <w:drawing>
          <wp:anchor distT="0" distB="0" distL="114300" distR="114300" simplePos="0" relativeHeight="251662336" behindDoc="0" locked="0" layoutInCell="1" allowOverlap="1" wp14:anchorId="4CFBF1CD" wp14:editId="7878327D">
            <wp:simplePos x="0" y="0"/>
            <wp:positionH relativeFrom="column">
              <wp:posOffset>4177030</wp:posOffset>
            </wp:positionH>
            <wp:positionV relativeFrom="paragraph">
              <wp:posOffset>8273603</wp:posOffset>
            </wp:positionV>
            <wp:extent cx="1861820" cy="528320"/>
            <wp:effectExtent l="0" t="0" r="5080" b="508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1820" cy="528320"/>
                    </a:xfrm>
                    <a:prstGeom prst="rect">
                      <a:avLst/>
                    </a:prstGeom>
                  </pic:spPr>
                </pic:pic>
              </a:graphicData>
            </a:graphic>
            <wp14:sizeRelH relativeFrom="page">
              <wp14:pctWidth>0</wp14:pctWidth>
            </wp14:sizeRelH>
            <wp14:sizeRelV relativeFrom="page">
              <wp14:pctHeight>0</wp14:pctHeight>
            </wp14:sizeRelV>
          </wp:anchor>
        </w:drawing>
      </w:r>
      <w:r w:rsidR="00506036" w:rsidRPr="002E42DA">
        <w:rPr>
          <w:lang w:val="en-US"/>
        </w:rPr>
        <w:br w:type="page"/>
      </w:r>
    </w:p>
    <w:p w14:paraId="038B4405" w14:textId="77777777" w:rsidR="00144E11" w:rsidRPr="00725EE5" w:rsidRDefault="00725EE5" w:rsidP="00144E11">
      <w:pPr>
        <w:rPr>
          <w:rFonts w:ascii="Source Sans Pro SemiBold" w:hAnsi="Source Sans Pro SemiBold"/>
          <w:b/>
          <w:bCs/>
          <w:sz w:val="32"/>
          <w:szCs w:val="32"/>
        </w:rPr>
      </w:pPr>
      <w:r w:rsidRPr="00725EE5">
        <w:rPr>
          <w:rFonts w:ascii="Source Sans Pro SemiBold" w:hAnsi="Source Sans Pro SemiBold"/>
          <w:b/>
          <w:bCs/>
          <w:sz w:val="32"/>
          <w:szCs w:val="32"/>
        </w:rPr>
        <w:lastRenderedPageBreak/>
        <w:t>Beskrivning av företaget</w:t>
      </w:r>
    </w:p>
    <w:p w14:paraId="10BD1FA7" w14:textId="77777777" w:rsidR="00A30600" w:rsidRPr="00725EE5" w:rsidRDefault="00725EE5" w:rsidP="00725EE5">
      <w:pPr>
        <w:rPr>
          <w:i/>
          <w:iCs/>
          <w:spacing w:val="9"/>
        </w:rPr>
      </w:pPr>
      <w:r w:rsidRPr="00725EE5">
        <w:rPr>
          <w:i/>
          <w:iCs/>
          <w:spacing w:val="9"/>
        </w:rPr>
        <w:t>[Berätta vilka ni är, kort historia, vilket värde era produkter eller tjänster skapar etc.]</w:t>
      </w:r>
    </w:p>
    <w:p w14:paraId="4274129B" w14:textId="77777777" w:rsidR="00725EE5" w:rsidRDefault="00725EE5" w:rsidP="00725EE5"/>
    <w:p w14:paraId="79FAA312" w14:textId="77777777" w:rsidR="00725EE5" w:rsidRDefault="00725EE5" w:rsidP="00725EE5"/>
    <w:p w14:paraId="1F4EE8FF" w14:textId="77777777" w:rsidR="00725EE5" w:rsidRDefault="00725EE5" w:rsidP="00725EE5">
      <w:pPr>
        <w:rPr>
          <w:rFonts w:ascii="Source Sans Pro SemiBold" w:hAnsi="Source Sans Pro SemiBold"/>
          <w:b/>
          <w:bCs/>
          <w:sz w:val="32"/>
          <w:szCs w:val="32"/>
        </w:rPr>
      </w:pPr>
      <w:r w:rsidRPr="00725EE5">
        <w:rPr>
          <w:rFonts w:ascii="Source Sans Pro SemiBold" w:hAnsi="Source Sans Pro SemiBold"/>
          <w:b/>
          <w:bCs/>
          <w:sz w:val="32"/>
          <w:szCs w:val="32"/>
        </w:rPr>
        <w:t>Uppdraget</w:t>
      </w:r>
    </w:p>
    <w:p w14:paraId="314D3111" w14:textId="77777777" w:rsidR="00725EE5" w:rsidRPr="00725EE5" w:rsidRDefault="00725EE5" w:rsidP="00725EE5">
      <w:pPr>
        <w:rPr>
          <w:i/>
          <w:iCs/>
          <w:spacing w:val="9"/>
        </w:rPr>
      </w:pPr>
      <w:r w:rsidRPr="00725EE5">
        <w:rPr>
          <w:i/>
          <w:iCs/>
          <w:spacing w:val="9"/>
        </w:rPr>
        <w:t>[Vad är det ni vill ha hjälp med? Beskriv bakgrund och syfte med uppdraget – varför vill ni göra projektet? Finns några specifika problem som behöver lösas?]</w:t>
      </w:r>
    </w:p>
    <w:p w14:paraId="79601604" w14:textId="77777777" w:rsidR="00725EE5" w:rsidRDefault="00725EE5" w:rsidP="00725EE5">
      <w:pPr>
        <w:rPr>
          <w:i/>
          <w:iCs/>
        </w:rPr>
      </w:pPr>
    </w:p>
    <w:p w14:paraId="7639842C" w14:textId="77777777" w:rsidR="00725EE5" w:rsidRDefault="00725EE5" w:rsidP="00725EE5">
      <w:pPr>
        <w:rPr>
          <w:i/>
          <w:iCs/>
        </w:rPr>
      </w:pPr>
    </w:p>
    <w:p w14:paraId="17907B68" w14:textId="77777777" w:rsidR="00725EE5" w:rsidRDefault="00725EE5" w:rsidP="00725EE5">
      <w:pPr>
        <w:rPr>
          <w:rFonts w:ascii="Source Sans Pro SemiBold" w:hAnsi="Source Sans Pro SemiBold"/>
          <w:b/>
          <w:bCs/>
          <w:sz w:val="32"/>
          <w:szCs w:val="32"/>
        </w:rPr>
      </w:pPr>
      <w:r w:rsidRPr="00725EE5">
        <w:rPr>
          <w:rFonts w:ascii="Source Sans Pro SemiBold" w:hAnsi="Source Sans Pro SemiBold"/>
          <w:b/>
          <w:bCs/>
          <w:sz w:val="32"/>
          <w:szCs w:val="32"/>
        </w:rPr>
        <w:t>Mål och mätbarhet</w:t>
      </w:r>
    </w:p>
    <w:p w14:paraId="1CDAFC28" w14:textId="77777777" w:rsidR="00725EE5" w:rsidRPr="00725EE5" w:rsidRDefault="00725EE5" w:rsidP="00725EE5">
      <w:pPr>
        <w:rPr>
          <w:i/>
          <w:iCs/>
          <w:spacing w:val="9"/>
        </w:rPr>
      </w:pPr>
      <w:r w:rsidRPr="00725EE5">
        <w:rPr>
          <w:i/>
          <w:iCs/>
          <w:spacing w:val="9"/>
        </w:rPr>
        <w:t>[Beskriv vilka mål ni har och vilket resultat ni önskar uppnå. Konkreta exempel är: öka antalet följare på Linkedin från 1 200 till 5 000 eller att få 500 nya prenumeranter på nyhetsbrevet]</w:t>
      </w:r>
    </w:p>
    <w:p w14:paraId="180846ED" w14:textId="77777777" w:rsidR="00725EE5" w:rsidRDefault="00725EE5" w:rsidP="00725EE5">
      <w:pPr>
        <w:rPr>
          <w:i/>
          <w:iCs/>
        </w:rPr>
      </w:pPr>
    </w:p>
    <w:p w14:paraId="1095B503" w14:textId="77777777" w:rsidR="00725EE5" w:rsidRDefault="00725EE5" w:rsidP="00725EE5">
      <w:pPr>
        <w:rPr>
          <w:i/>
          <w:iCs/>
        </w:rPr>
      </w:pPr>
    </w:p>
    <w:p w14:paraId="5A4DEF6F" w14:textId="77777777" w:rsidR="00725EE5" w:rsidRDefault="00725EE5" w:rsidP="00725EE5">
      <w:pPr>
        <w:rPr>
          <w:rStyle w:val="Stark"/>
          <w:color w:val="101213"/>
          <w:sz w:val="30"/>
          <w:szCs w:val="30"/>
        </w:rPr>
      </w:pPr>
      <w:r>
        <w:rPr>
          <w:rStyle w:val="Stark"/>
          <w:color w:val="101213"/>
          <w:sz w:val="30"/>
          <w:szCs w:val="30"/>
        </w:rPr>
        <w:t>Målgrupp och segmentering</w:t>
      </w:r>
    </w:p>
    <w:p w14:paraId="7AE749C4" w14:textId="77777777" w:rsidR="00725EE5" w:rsidRPr="00725EE5" w:rsidRDefault="00725EE5" w:rsidP="00725EE5">
      <w:pPr>
        <w:rPr>
          <w:i/>
          <w:iCs/>
          <w:spacing w:val="9"/>
        </w:rPr>
      </w:pPr>
      <w:r w:rsidRPr="00725EE5">
        <w:rPr>
          <w:i/>
          <w:iCs/>
          <w:spacing w:val="9"/>
        </w:rPr>
        <w:t>[Vilka vill ni prata med? Behöver göras ytterligare målgruppsanalyser? Skriv ner all information ni har om de målgrupper ni definierat, inklusive tidigare insikter och lärdomar. Var finns er målgrupp? Vilka kanaler ska användas?]</w:t>
      </w:r>
    </w:p>
    <w:p w14:paraId="1605D93E" w14:textId="77777777" w:rsidR="002E42DA" w:rsidRPr="00725EE5" w:rsidRDefault="002E42DA">
      <w:pPr>
        <w:rPr>
          <w:noProof/>
          <w:spacing w:val="9"/>
        </w:rPr>
      </w:pPr>
    </w:p>
    <w:p w14:paraId="796BEEDF" w14:textId="77777777" w:rsidR="00725EE5" w:rsidRDefault="00725EE5">
      <w:pPr>
        <w:rPr>
          <w:noProof/>
          <w:spacing w:val="9"/>
        </w:rPr>
      </w:pPr>
    </w:p>
    <w:p w14:paraId="3CB7C890" w14:textId="77777777" w:rsidR="00725EE5" w:rsidRDefault="00725EE5">
      <w:pPr>
        <w:rPr>
          <w:rStyle w:val="Stark"/>
          <w:color w:val="101213"/>
          <w:sz w:val="30"/>
          <w:szCs w:val="30"/>
        </w:rPr>
      </w:pPr>
      <w:r>
        <w:rPr>
          <w:rStyle w:val="Stark"/>
          <w:color w:val="101213"/>
          <w:sz w:val="30"/>
          <w:szCs w:val="30"/>
        </w:rPr>
        <w:t>Budget och tidplan</w:t>
      </w:r>
    </w:p>
    <w:p w14:paraId="71961759" w14:textId="77777777" w:rsidR="00725EE5" w:rsidRPr="00725EE5" w:rsidRDefault="00725EE5" w:rsidP="00725EE5">
      <w:pPr>
        <w:rPr>
          <w:i/>
          <w:iCs/>
          <w:spacing w:val="9"/>
        </w:rPr>
      </w:pPr>
      <w:r w:rsidRPr="00725EE5">
        <w:rPr>
          <w:i/>
          <w:iCs/>
          <w:spacing w:val="9"/>
        </w:rPr>
        <w:t>[Vad har projektet för budget och när ska allt vara klart? Glöm inte att skriva ner eventuella delmål längst vägen.]</w:t>
      </w:r>
    </w:p>
    <w:p w14:paraId="260AA5C6" w14:textId="77777777" w:rsidR="00725EE5" w:rsidRDefault="00725EE5" w:rsidP="00725EE5">
      <w:pPr>
        <w:rPr>
          <w:i/>
          <w:iCs/>
        </w:rPr>
      </w:pPr>
    </w:p>
    <w:p w14:paraId="01865AE6" w14:textId="77777777" w:rsidR="00725EE5" w:rsidRDefault="00725EE5" w:rsidP="00725EE5">
      <w:pPr>
        <w:rPr>
          <w:rStyle w:val="Stark"/>
          <w:color w:val="101213"/>
          <w:sz w:val="30"/>
          <w:szCs w:val="30"/>
        </w:rPr>
      </w:pPr>
    </w:p>
    <w:p w14:paraId="1A59E55A" w14:textId="77777777" w:rsidR="00725EE5" w:rsidRDefault="00725EE5" w:rsidP="00725EE5">
      <w:pPr>
        <w:rPr>
          <w:rStyle w:val="Stark"/>
          <w:color w:val="101213"/>
          <w:sz w:val="30"/>
          <w:szCs w:val="30"/>
        </w:rPr>
      </w:pPr>
      <w:r>
        <w:rPr>
          <w:rStyle w:val="Stark"/>
          <w:color w:val="101213"/>
          <w:sz w:val="30"/>
          <w:szCs w:val="30"/>
        </w:rPr>
        <w:lastRenderedPageBreak/>
        <w:t>Kontaktperson</w:t>
      </w:r>
    </w:p>
    <w:p w14:paraId="05C05F3A" w14:textId="77777777" w:rsidR="002E42DA" w:rsidRPr="00725EE5" w:rsidRDefault="00725EE5" w:rsidP="00725EE5">
      <w:pPr>
        <w:rPr>
          <w:i/>
          <w:iCs/>
          <w:noProof/>
          <w:spacing w:val="9"/>
        </w:rPr>
      </w:pPr>
      <w:r>
        <w:rPr>
          <w:i/>
          <w:iCs/>
          <w:spacing w:val="9"/>
        </w:rPr>
        <w:t>[Vem är är ansvarig för projektet hos er?]</w:t>
      </w:r>
      <w:r w:rsidR="002E42DA" w:rsidRPr="00725EE5">
        <w:rPr>
          <w:i/>
          <w:iCs/>
          <w:noProof/>
          <w:spacing w:val="9"/>
        </w:rPr>
        <w:br w:type="page"/>
      </w:r>
    </w:p>
    <w:p w14:paraId="4011F585" w14:textId="77777777" w:rsidR="00997369" w:rsidRPr="00450EF4" w:rsidRDefault="00997369" w:rsidP="00E82AEF">
      <w:pPr>
        <w:rPr>
          <w:noProof/>
          <w:spacing w:val="9"/>
        </w:rPr>
      </w:pPr>
      <w:r w:rsidRPr="00450EF4">
        <w:rPr>
          <w:rFonts w:ascii="Source Sans Pro SemiBold" w:hAnsi="Source Sans Pro SemiBold"/>
          <w:b/>
          <w:bCs/>
          <w:sz w:val="32"/>
          <w:szCs w:val="32"/>
        </w:rPr>
        <w:lastRenderedPageBreak/>
        <w:t>Om Bridget</w:t>
      </w:r>
    </w:p>
    <w:p w14:paraId="0C04CF6A" w14:textId="77777777" w:rsidR="00997369" w:rsidRPr="00997369" w:rsidRDefault="00997369" w:rsidP="00997369">
      <w:pPr>
        <w:rPr>
          <w:spacing w:val="9"/>
        </w:rPr>
      </w:pPr>
      <w:r w:rsidRPr="00997369">
        <w:rPr>
          <w:spacing w:val="9"/>
        </w:rPr>
        <w:t>Bridget är en design- och kommunikationsbyrå för varumärken som vill utvecklas. Vi sätter saker i rörelse med strategi, berättande och form. Från förstudier och förslag till utförande och uppföljning. </w:t>
      </w:r>
    </w:p>
    <w:p w14:paraId="2F95DA71" w14:textId="77777777" w:rsidR="00997369" w:rsidRPr="00997369" w:rsidRDefault="00997369" w:rsidP="00997369">
      <w:pPr>
        <w:rPr>
          <w:spacing w:val="9"/>
        </w:rPr>
      </w:pPr>
      <w:r w:rsidRPr="00997369">
        <w:rPr>
          <w:i/>
          <w:iCs/>
          <w:spacing w:val="9"/>
        </w:rPr>
        <w:t>Från branding till business.</w:t>
      </w:r>
    </w:p>
    <w:p w14:paraId="22E9FF16" w14:textId="77777777" w:rsidR="00144E11" w:rsidRPr="00997369" w:rsidRDefault="00997369" w:rsidP="00997369">
      <w:pPr>
        <w:rPr>
          <w:rStyle w:val="Bokenstitel"/>
          <w:b w:val="0"/>
          <w:bCs w:val="0"/>
          <w:i w:val="0"/>
          <w:iCs w:val="0"/>
        </w:rPr>
      </w:pPr>
      <w:r>
        <w:rPr>
          <w:noProof/>
        </w:rPr>
        <mc:AlternateContent>
          <mc:Choice Requires="wps">
            <w:drawing>
              <wp:anchor distT="0" distB="0" distL="114300" distR="114300" simplePos="0" relativeHeight="251686912" behindDoc="1" locked="0" layoutInCell="1" allowOverlap="1" wp14:anchorId="3635F0A1" wp14:editId="4E5D16D8">
                <wp:simplePos x="0" y="0"/>
                <wp:positionH relativeFrom="column">
                  <wp:posOffset>-1301078</wp:posOffset>
                </wp:positionH>
                <wp:positionV relativeFrom="paragraph">
                  <wp:posOffset>7039999</wp:posOffset>
                </wp:positionV>
                <wp:extent cx="9434195" cy="2740126"/>
                <wp:effectExtent l="0" t="0" r="1905" b="3175"/>
                <wp:wrapNone/>
                <wp:docPr id="45" name="Rektangel 45"/>
                <wp:cNvGraphicFramePr/>
                <a:graphic xmlns:a="http://schemas.openxmlformats.org/drawingml/2006/main">
                  <a:graphicData uri="http://schemas.microsoft.com/office/word/2010/wordprocessingShape">
                    <wps:wsp>
                      <wps:cNvSpPr/>
                      <wps:spPr>
                        <a:xfrm>
                          <a:off x="0" y="0"/>
                          <a:ext cx="9434195" cy="2740126"/>
                        </a:xfrm>
                        <a:prstGeom prst="rect">
                          <a:avLst/>
                        </a:prstGeom>
                        <a:solidFill>
                          <a:srgbClr val="FF66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B67C" id="Rektangel 45" o:spid="_x0000_s1026" style="position:absolute;margin-left:-102.45pt;margin-top:554.35pt;width:742.85pt;height:2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" fillcolor="#ff6678" stroked="f" strokeweight="1pt"/>
            </w:pict>
          </mc:Fallback>
        </mc:AlternateContent>
      </w:r>
      <w:r>
        <w:rPr>
          <w:noProof/>
          <w:spacing w:val="9"/>
        </w:rPr>
        <w:drawing>
          <wp:anchor distT="0" distB="0" distL="114300" distR="114300" simplePos="0" relativeHeight="251684864" behindDoc="1" locked="0" layoutInCell="1" allowOverlap="1" wp14:anchorId="64424BCF" wp14:editId="5E634141">
            <wp:simplePos x="0" y="0"/>
            <wp:positionH relativeFrom="column">
              <wp:posOffset>-1303020</wp:posOffset>
            </wp:positionH>
            <wp:positionV relativeFrom="paragraph">
              <wp:posOffset>1742440</wp:posOffset>
            </wp:positionV>
            <wp:extent cx="8004995" cy="5335246"/>
            <wp:effectExtent l="0" t="0" r="0" b="0"/>
            <wp:wrapNone/>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ildobjekt 4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4995" cy="5335246"/>
                    </a:xfrm>
                    <a:prstGeom prst="rect">
                      <a:avLst/>
                    </a:prstGeom>
                  </pic:spPr>
                </pic:pic>
              </a:graphicData>
            </a:graphic>
            <wp14:sizeRelH relativeFrom="page">
              <wp14:pctWidth>0</wp14:pctWidth>
            </wp14:sizeRelH>
            <wp14:sizeRelV relativeFrom="page">
              <wp14:pctHeight>0</wp14:pctHeight>
            </wp14:sizeRelV>
          </wp:anchor>
        </w:drawing>
      </w:r>
      <w:r w:rsidRPr="00997369">
        <w:rPr>
          <w:spacing w:val="9"/>
        </w:rPr>
        <w:t xml:space="preserve">Läs mer på </w:t>
      </w:r>
      <w:hyperlink r:id="rId11" w:history="1">
        <w:r w:rsidRPr="000B601C">
          <w:rPr>
            <w:rStyle w:val="Hyperlnk"/>
            <w:color w:val="FF6678"/>
            <w:spacing w:val="9"/>
          </w:rPr>
          <w:t>www.wearebridget.com </w:t>
        </w:r>
      </w:hyperlink>
    </w:p>
    <w:sectPr w:rsidR="00144E11" w:rsidRPr="00997369" w:rsidSect="009A228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58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F640" w14:textId="77777777" w:rsidR="0047617F" w:rsidRDefault="0047617F" w:rsidP="00981228">
      <w:pPr>
        <w:spacing w:before="0" w:after="0" w:line="240" w:lineRule="auto"/>
      </w:pPr>
      <w:r>
        <w:separator/>
      </w:r>
    </w:p>
  </w:endnote>
  <w:endnote w:type="continuationSeparator" w:id="0">
    <w:p w14:paraId="470201E4" w14:textId="77777777" w:rsidR="0047617F" w:rsidRDefault="0047617F" w:rsidP="009812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F3EE" w14:textId="77777777" w:rsidR="00D36638" w:rsidRDefault="00D366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CAC0" w14:textId="77777777" w:rsidR="00725EE5" w:rsidRDefault="00725EE5" w:rsidP="00725EE5">
    <w:pPr>
      <w:pStyle w:val="Sidfot"/>
      <w:jc w:val="right"/>
    </w:pPr>
    <w:r>
      <w:fldChar w:fldCharType="begin"/>
    </w:r>
    <w:r>
      <w:instrText xml:space="preserve"> TIME \@ "d MMMM yyyy" </w:instrText>
    </w:r>
    <w:r>
      <w:fldChar w:fldCharType="separate"/>
    </w:r>
    <w:r w:rsidR="005C03B0">
      <w:rPr>
        <w:noProof/>
      </w:rPr>
      <w:t>2 januari 2023</w:t>
    </w:r>
    <w:r>
      <w:fldChar w:fldCharType="end"/>
    </w:r>
  </w:p>
  <w:p w14:paraId="7FC22627" w14:textId="77777777" w:rsidR="00725EE5" w:rsidRDefault="00725EE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A224" w14:textId="77777777" w:rsidR="00D36638" w:rsidRDefault="00D366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490B" w14:textId="77777777" w:rsidR="0047617F" w:rsidRDefault="0047617F" w:rsidP="00981228">
      <w:pPr>
        <w:spacing w:before="0" w:after="0" w:line="240" w:lineRule="auto"/>
      </w:pPr>
      <w:r>
        <w:separator/>
      </w:r>
    </w:p>
  </w:footnote>
  <w:footnote w:type="continuationSeparator" w:id="0">
    <w:p w14:paraId="1B658A2B" w14:textId="77777777" w:rsidR="0047617F" w:rsidRDefault="0047617F" w:rsidP="009812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6BD" w14:textId="77777777" w:rsidR="00981228" w:rsidRDefault="009812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465" w14:textId="77777777" w:rsidR="00506036" w:rsidRDefault="00506036">
    <w:pPr>
      <w:pStyle w:val="Sidhuvud"/>
    </w:pPr>
    <w:r>
      <w:rPr>
        <w:noProof/>
      </w:rPr>
      <w:drawing>
        <wp:anchor distT="0" distB="0" distL="114300" distR="114300" simplePos="0" relativeHeight="251660288" behindDoc="0" locked="0" layoutInCell="1" allowOverlap="1" wp14:anchorId="598E0D26" wp14:editId="399B5B93">
          <wp:simplePos x="0" y="0"/>
          <wp:positionH relativeFrom="column">
            <wp:posOffset>4866640</wp:posOffset>
          </wp:positionH>
          <wp:positionV relativeFrom="paragraph">
            <wp:posOffset>-616829</wp:posOffset>
          </wp:positionV>
          <wp:extent cx="1283677" cy="364501"/>
          <wp:effectExtent l="0" t="0" r="0" b="381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objekt 14"/>
                  <pic:cNvPicPr/>
                </pic:nvPicPr>
                <pic:blipFill>
                  <a:blip r:embed="rId1">
                    <a:extLst>
                      <a:ext uri="{28A0092B-C50C-407E-A947-70E740481C1C}">
                        <a14:useLocalDpi xmlns:a14="http://schemas.microsoft.com/office/drawing/2010/main" val="0"/>
                      </a:ext>
                    </a:extLst>
                  </a:blip>
                  <a:stretch>
                    <a:fillRect/>
                  </a:stretch>
                </pic:blipFill>
                <pic:spPr>
                  <a:xfrm>
                    <a:off x="0" y="0"/>
                    <a:ext cx="1283677" cy="3645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206" w14:textId="77777777" w:rsidR="00981228" w:rsidRDefault="009812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F6673"/>
    <w:multiLevelType w:val="hybridMultilevel"/>
    <w:tmpl w:val="3F9C9A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89227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B0"/>
    <w:rsid w:val="00006148"/>
    <w:rsid w:val="00017964"/>
    <w:rsid w:val="000A490F"/>
    <w:rsid w:val="000B601C"/>
    <w:rsid w:val="000E4416"/>
    <w:rsid w:val="00123D60"/>
    <w:rsid w:val="00144E11"/>
    <w:rsid w:val="00162184"/>
    <w:rsid w:val="002444F6"/>
    <w:rsid w:val="002E42DA"/>
    <w:rsid w:val="003B4041"/>
    <w:rsid w:val="003D1685"/>
    <w:rsid w:val="00401FEC"/>
    <w:rsid w:val="00450EF4"/>
    <w:rsid w:val="0047617F"/>
    <w:rsid w:val="00506036"/>
    <w:rsid w:val="00536BD9"/>
    <w:rsid w:val="005409B2"/>
    <w:rsid w:val="00577626"/>
    <w:rsid w:val="005C03B0"/>
    <w:rsid w:val="006B3B30"/>
    <w:rsid w:val="006F08F5"/>
    <w:rsid w:val="00720EE1"/>
    <w:rsid w:val="00725EE5"/>
    <w:rsid w:val="00762FFF"/>
    <w:rsid w:val="007675E7"/>
    <w:rsid w:val="008339BB"/>
    <w:rsid w:val="00835332"/>
    <w:rsid w:val="008D2495"/>
    <w:rsid w:val="00981228"/>
    <w:rsid w:val="00986963"/>
    <w:rsid w:val="00987B75"/>
    <w:rsid w:val="00997369"/>
    <w:rsid w:val="009A228F"/>
    <w:rsid w:val="00A2361C"/>
    <w:rsid w:val="00A30600"/>
    <w:rsid w:val="00A73EB9"/>
    <w:rsid w:val="00AF18A5"/>
    <w:rsid w:val="00B440E7"/>
    <w:rsid w:val="00B62DD2"/>
    <w:rsid w:val="00C155B0"/>
    <w:rsid w:val="00C905CB"/>
    <w:rsid w:val="00D36638"/>
    <w:rsid w:val="00D4748D"/>
    <w:rsid w:val="00D566F0"/>
    <w:rsid w:val="00D63EFE"/>
    <w:rsid w:val="00D8106B"/>
    <w:rsid w:val="00DA1CCB"/>
    <w:rsid w:val="00E151B3"/>
    <w:rsid w:val="00E50EBB"/>
    <w:rsid w:val="00E82AEF"/>
    <w:rsid w:val="00EB0180"/>
    <w:rsid w:val="00F013C6"/>
    <w:rsid w:val="00FF4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844E"/>
  <w15:chartTrackingRefBased/>
  <w15:docId w15:val="{C05D1E60-8522-C34A-B5BF-31B84983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E11"/>
    <w:rPr>
      <w:rFonts w:ascii="Source Sans Pro" w:hAnsi="Source Sans Pro"/>
      <w:sz w:val="24"/>
      <w:szCs w:val="20"/>
    </w:rPr>
  </w:style>
  <w:style w:type="paragraph" w:styleId="Rubrik1">
    <w:name w:val="heading 1"/>
    <w:basedOn w:val="Normal"/>
    <w:next w:val="Normal"/>
    <w:link w:val="Rubrik1Char"/>
    <w:uiPriority w:val="9"/>
    <w:rsid w:val="00144E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Source Sans Pro SemiBold" w:hAnsi="Source Sans Pro SemiBold"/>
      <w:bCs/>
      <w:caps/>
      <w:color w:val="FFFFFF" w:themeColor="background1"/>
      <w:spacing w:val="15"/>
      <w:sz w:val="32"/>
      <w:szCs w:val="22"/>
    </w:rPr>
  </w:style>
  <w:style w:type="paragraph" w:styleId="Rubrik2">
    <w:name w:val="heading 2"/>
    <w:basedOn w:val="Normal"/>
    <w:next w:val="Normal"/>
    <w:link w:val="Rubrik2Char"/>
    <w:uiPriority w:val="9"/>
    <w:unhideWhenUsed/>
    <w:rsid w:val="0098122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Rubrik3">
    <w:name w:val="heading 3"/>
    <w:basedOn w:val="Normal"/>
    <w:next w:val="Normal"/>
    <w:link w:val="Rubrik3Char"/>
    <w:uiPriority w:val="9"/>
    <w:semiHidden/>
    <w:unhideWhenUsed/>
    <w:rsid w:val="0098122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Rubrik4">
    <w:name w:val="heading 4"/>
    <w:basedOn w:val="Normal"/>
    <w:next w:val="Normal"/>
    <w:link w:val="Rubrik4Char"/>
    <w:uiPriority w:val="9"/>
    <w:semiHidden/>
    <w:unhideWhenUsed/>
    <w:qFormat/>
    <w:rsid w:val="0098122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Rubrik5">
    <w:name w:val="heading 5"/>
    <w:basedOn w:val="Normal"/>
    <w:next w:val="Normal"/>
    <w:link w:val="Rubrik5Char"/>
    <w:uiPriority w:val="9"/>
    <w:semiHidden/>
    <w:unhideWhenUsed/>
    <w:qFormat/>
    <w:rsid w:val="00981228"/>
    <w:pPr>
      <w:pBdr>
        <w:bottom w:val="single" w:sz="6" w:space="1" w:color="4472C4" w:themeColor="accent1"/>
      </w:pBdr>
      <w:spacing w:before="300" w:after="0"/>
      <w:outlineLvl w:val="4"/>
    </w:pPr>
    <w:rPr>
      <w:caps/>
      <w:color w:val="2F5496" w:themeColor="accent1" w:themeShade="BF"/>
      <w:spacing w:val="10"/>
      <w:sz w:val="22"/>
      <w:szCs w:val="22"/>
    </w:rPr>
  </w:style>
  <w:style w:type="paragraph" w:styleId="Rubrik6">
    <w:name w:val="heading 6"/>
    <w:basedOn w:val="Normal"/>
    <w:next w:val="Normal"/>
    <w:link w:val="Rubrik6Char"/>
    <w:uiPriority w:val="9"/>
    <w:semiHidden/>
    <w:unhideWhenUsed/>
    <w:qFormat/>
    <w:rsid w:val="00981228"/>
    <w:pPr>
      <w:pBdr>
        <w:bottom w:val="dotted" w:sz="6" w:space="1" w:color="4472C4" w:themeColor="accent1"/>
      </w:pBdr>
      <w:spacing w:before="300" w:after="0"/>
      <w:outlineLvl w:val="5"/>
    </w:pPr>
    <w:rPr>
      <w:caps/>
      <w:color w:val="2F5496" w:themeColor="accent1" w:themeShade="BF"/>
      <w:spacing w:val="10"/>
      <w:sz w:val="22"/>
      <w:szCs w:val="22"/>
    </w:rPr>
  </w:style>
  <w:style w:type="paragraph" w:styleId="Rubrik7">
    <w:name w:val="heading 7"/>
    <w:basedOn w:val="Normal"/>
    <w:next w:val="Normal"/>
    <w:link w:val="Rubrik7Char"/>
    <w:uiPriority w:val="9"/>
    <w:semiHidden/>
    <w:unhideWhenUsed/>
    <w:qFormat/>
    <w:rsid w:val="00981228"/>
    <w:pPr>
      <w:spacing w:before="300" w:after="0"/>
      <w:outlineLvl w:val="6"/>
    </w:pPr>
    <w:rPr>
      <w:caps/>
      <w:color w:val="2F5496" w:themeColor="accent1" w:themeShade="BF"/>
      <w:spacing w:val="10"/>
      <w:sz w:val="22"/>
      <w:szCs w:val="22"/>
    </w:rPr>
  </w:style>
  <w:style w:type="paragraph" w:styleId="Rubrik8">
    <w:name w:val="heading 8"/>
    <w:basedOn w:val="Normal"/>
    <w:next w:val="Normal"/>
    <w:link w:val="Rubrik8Char"/>
    <w:uiPriority w:val="9"/>
    <w:semiHidden/>
    <w:unhideWhenUsed/>
    <w:qFormat/>
    <w:rsid w:val="00981228"/>
    <w:pPr>
      <w:spacing w:before="3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981228"/>
    <w:pPr>
      <w:spacing w:before="300" w:after="0"/>
      <w:outlineLvl w:val="8"/>
    </w:pPr>
    <w:rPr>
      <w:i/>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4E11"/>
    <w:rPr>
      <w:rFonts w:ascii="Source Sans Pro SemiBold" w:hAnsi="Source Sans Pro SemiBold"/>
      <w:bCs/>
      <w:caps/>
      <w:color w:val="FFFFFF" w:themeColor="background1"/>
      <w:spacing w:val="15"/>
      <w:sz w:val="32"/>
      <w:shd w:val="clear" w:color="auto" w:fill="4472C4" w:themeFill="accent1"/>
    </w:rPr>
  </w:style>
  <w:style w:type="character" w:customStyle="1" w:styleId="Rubrik2Char">
    <w:name w:val="Rubrik 2 Char"/>
    <w:basedOn w:val="Standardstycketeckensnitt"/>
    <w:link w:val="Rubrik2"/>
    <w:uiPriority w:val="9"/>
    <w:rsid w:val="00981228"/>
    <w:rPr>
      <w:caps/>
      <w:spacing w:val="15"/>
      <w:shd w:val="clear" w:color="auto" w:fill="D9E2F3" w:themeFill="accent1" w:themeFillTint="33"/>
    </w:rPr>
  </w:style>
  <w:style w:type="character" w:customStyle="1" w:styleId="Rubrik3Char">
    <w:name w:val="Rubrik 3 Char"/>
    <w:basedOn w:val="Standardstycketeckensnitt"/>
    <w:link w:val="Rubrik3"/>
    <w:uiPriority w:val="9"/>
    <w:semiHidden/>
    <w:rsid w:val="00981228"/>
    <w:rPr>
      <w:caps/>
      <w:color w:val="1F3763" w:themeColor="accent1" w:themeShade="7F"/>
      <w:spacing w:val="15"/>
    </w:rPr>
  </w:style>
  <w:style w:type="character" w:customStyle="1" w:styleId="Rubrik4Char">
    <w:name w:val="Rubrik 4 Char"/>
    <w:basedOn w:val="Standardstycketeckensnitt"/>
    <w:link w:val="Rubrik4"/>
    <w:uiPriority w:val="9"/>
    <w:semiHidden/>
    <w:rsid w:val="00981228"/>
    <w:rPr>
      <w:caps/>
      <w:color w:val="2F5496" w:themeColor="accent1" w:themeShade="BF"/>
      <w:spacing w:val="10"/>
    </w:rPr>
  </w:style>
  <w:style w:type="character" w:customStyle="1" w:styleId="Rubrik5Char">
    <w:name w:val="Rubrik 5 Char"/>
    <w:basedOn w:val="Standardstycketeckensnitt"/>
    <w:link w:val="Rubrik5"/>
    <w:uiPriority w:val="9"/>
    <w:semiHidden/>
    <w:rsid w:val="00981228"/>
    <w:rPr>
      <w:caps/>
      <w:color w:val="2F5496" w:themeColor="accent1" w:themeShade="BF"/>
      <w:spacing w:val="10"/>
    </w:rPr>
  </w:style>
  <w:style w:type="character" w:customStyle="1" w:styleId="Rubrik6Char">
    <w:name w:val="Rubrik 6 Char"/>
    <w:basedOn w:val="Standardstycketeckensnitt"/>
    <w:link w:val="Rubrik6"/>
    <w:uiPriority w:val="9"/>
    <w:semiHidden/>
    <w:rsid w:val="00981228"/>
    <w:rPr>
      <w:caps/>
      <w:color w:val="2F5496" w:themeColor="accent1" w:themeShade="BF"/>
      <w:spacing w:val="10"/>
    </w:rPr>
  </w:style>
  <w:style w:type="character" w:customStyle="1" w:styleId="Rubrik7Char">
    <w:name w:val="Rubrik 7 Char"/>
    <w:basedOn w:val="Standardstycketeckensnitt"/>
    <w:link w:val="Rubrik7"/>
    <w:uiPriority w:val="9"/>
    <w:semiHidden/>
    <w:rsid w:val="00981228"/>
    <w:rPr>
      <w:caps/>
      <w:color w:val="2F5496" w:themeColor="accent1" w:themeShade="BF"/>
      <w:spacing w:val="10"/>
    </w:rPr>
  </w:style>
  <w:style w:type="character" w:customStyle="1" w:styleId="Rubrik8Char">
    <w:name w:val="Rubrik 8 Char"/>
    <w:basedOn w:val="Standardstycketeckensnitt"/>
    <w:link w:val="Rubrik8"/>
    <w:uiPriority w:val="9"/>
    <w:semiHidden/>
    <w:rsid w:val="00981228"/>
    <w:rPr>
      <w:caps/>
      <w:spacing w:val="10"/>
      <w:sz w:val="18"/>
      <w:szCs w:val="18"/>
    </w:rPr>
  </w:style>
  <w:style w:type="character" w:customStyle="1" w:styleId="Rubrik9Char">
    <w:name w:val="Rubrik 9 Char"/>
    <w:basedOn w:val="Standardstycketeckensnitt"/>
    <w:link w:val="Rubrik9"/>
    <w:uiPriority w:val="9"/>
    <w:semiHidden/>
    <w:rsid w:val="00981228"/>
    <w:rPr>
      <w:i/>
      <w:caps/>
      <w:spacing w:val="10"/>
      <w:sz w:val="18"/>
      <w:szCs w:val="18"/>
    </w:rPr>
  </w:style>
  <w:style w:type="paragraph" w:styleId="Beskrivning">
    <w:name w:val="caption"/>
    <w:basedOn w:val="Normal"/>
    <w:next w:val="Normal"/>
    <w:uiPriority w:val="35"/>
    <w:semiHidden/>
    <w:unhideWhenUsed/>
    <w:qFormat/>
    <w:rsid w:val="00981228"/>
    <w:rPr>
      <w:b/>
      <w:bCs/>
      <w:color w:val="2F5496" w:themeColor="accent1" w:themeShade="BF"/>
      <w:sz w:val="16"/>
      <w:szCs w:val="16"/>
    </w:rPr>
  </w:style>
  <w:style w:type="paragraph" w:styleId="Rubrik">
    <w:name w:val="Title"/>
    <w:basedOn w:val="Normal"/>
    <w:next w:val="Normal"/>
    <w:link w:val="RubrikChar"/>
    <w:uiPriority w:val="10"/>
    <w:rsid w:val="00981228"/>
    <w:pPr>
      <w:spacing w:before="720"/>
    </w:pPr>
    <w:rPr>
      <w:caps/>
      <w:color w:val="4472C4" w:themeColor="accent1"/>
      <w:spacing w:val="10"/>
      <w:kern w:val="28"/>
      <w:sz w:val="52"/>
      <w:szCs w:val="52"/>
    </w:rPr>
  </w:style>
  <w:style w:type="character" w:customStyle="1" w:styleId="RubrikChar">
    <w:name w:val="Rubrik Char"/>
    <w:basedOn w:val="Standardstycketeckensnitt"/>
    <w:link w:val="Rubrik"/>
    <w:uiPriority w:val="10"/>
    <w:rsid w:val="00981228"/>
    <w:rPr>
      <w:caps/>
      <w:color w:val="4472C4" w:themeColor="accent1"/>
      <w:spacing w:val="10"/>
      <w:kern w:val="28"/>
      <w:sz w:val="52"/>
      <w:szCs w:val="52"/>
    </w:rPr>
  </w:style>
  <w:style w:type="paragraph" w:styleId="Underrubrik">
    <w:name w:val="Subtitle"/>
    <w:basedOn w:val="Normal"/>
    <w:next w:val="Normal"/>
    <w:link w:val="UnderrubrikChar"/>
    <w:uiPriority w:val="11"/>
    <w:rsid w:val="00981228"/>
    <w:pPr>
      <w:spacing w:after="1000" w:line="240" w:lineRule="auto"/>
    </w:pPr>
    <w:rPr>
      <w:caps/>
      <w:color w:val="595959" w:themeColor="text1" w:themeTint="A6"/>
      <w:spacing w:val="10"/>
      <w:szCs w:val="24"/>
    </w:rPr>
  </w:style>
  <w:style w:type="character" w:customStyle="1" w:styleId="UnderrubrikChar">
    <w:name w:val="Underrubrik Char"/>
    <w:basedOn w:val="Standardstycketeckensnitt"/>
    <w:link w:val="Underrubrik"/>
    <w:uiPriority w:val="11"/>
    <w:rsid w:val="00981228"/>
    <w:rPr>
      <w:caps/>
      <w:color w:val="595959" w:themeColor="text1" w:themeTint="A6"/>
      <w:spacing w:val="10"/>
      <w:sz w:val="24"/>
      <w:szCs w:val="24"/>
    </w:rPr>
  </w:style>
  <w:style w:type="character" w:styleId="Stark">
    <w:name w:val="Strong"/>
    <w:uiPriority w:val="22"/>
    <w:qFormat/>
    <w:rsid w:val="00981228"/>
    <w:rPr>
      <w:b/>
      <w:bCs/>
    </w:rPr>
  </w:style>
  <w:style w:type="character" w:styleId="Betoning">
    <w:name w:val="Emphasis"/>
    <w:uiPriority w:val="20"/>
    <w:qFormat/>
    <w:rsid w:val="00981228"/>
    <w:rPr>
      <w:caps/>
      <w:color w:val="1F3763" w:themeColor="accent1" w:themeShade="7F"/>
      <w:spacing w:val="5"/>
    </w:rPr>
  </w:style>
  <w:style w:type="paragraph" w:styleId="Ingetavstnd">
    <w:name w:val="No Spacing"/>
    <w:basedOn w:val="Normal"/>
    <w:link w:val="IngetavstndChar"/>
    <w:uiPriority w:val="1"/>
    <w:rsid w:val="00981228"/>
    <w:pPr>
      <w:spacing w:before="0" w:after="0" w:line="240" w:lineRule="auto"/>
    </w:pPr>
  </w:style>
  <w:style w:type="paragraph" w:styleId="Liststycke">
    <w:name w:val="List Paragraph"/>
    <w:basedOn w:val="Normal"/>
    <w:uiPriority w:val="34"/>
    <w:qFormat/>
    <w:rsid w:val="00981228"/>
    <w:pPr>
      <w:ind w:left="720"/>
      <w:contextualSpacing/>
    </w:pPr>
  </w:style>
  <w:style w:type="paragraph" w:styleId="Citat">
    <w:name w:val="Quote"/>
    <w:basedOn w:val="Normal"/>
    <w:next w:val="Normal"/>
    <w:link w:val="CitatChar"/>
    <w:uiPriority w:val="29"/>
    <w:qFormat/>
    <w:rsid w:val="00981228"/>
    <w:rPr>
      <w:i/>
      <w:iCs/>
    </w:rPr>
  </w:style>
  <w:style w:type="character" w:customStyle="1" w:styleId="CitatChar">
    <w:name w:val="Citat Char"/>
    <w:basedOn w:val="Standardstycketeckensnitt"/>
    <w:link w:val="Citat"/>
    <w:uiPriority w:val="29"/>
    <w:rsid w:val="00981228"/>
    <w:rPr>
      <w:i/>
      <w:iCs/>
      <w:sz w:val="20"/>
      <w:szCs w:val="20"/>
    </w:rPr>
  </w:style>
  <w:style w:type="paragraph" w:styleId="Starktcitat">
    <w:name w:val="Intense Quote"/>
    <w:basedOn w:val="Normal"/>
    <w:next w:val="Normal"/>
    <w:link w:val="StarktcitatChar"/>
    <w:uiPriority w:val="30"/>
    <w:qFormat/>
    <w:rsid w:val="0098122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arktcitatChar">
    <w:name w:val="Starkt citat Char"/>
    <w:basedOn w:val="Standardstycketeckensnitt"/>
    <w:link w:val="Starktcitat"/>
    <w:uiPriority w:val="30"/>
    <w:rsid w:val="00981228"/>
    <w:rPr>
      <w:i/>
      <w:iCs/>
      <w:color w:val="4472C4" w:themeColor="accent1"/>
      <w:sz w:val="20"/>
      <w:szCs w:val="20"/>
    </w:rPr>
  </w:style>
  <w:style w:type="character" w:styleId="Diskretbetoning">
    <w:name w:val="Subtle Emphasis"/>
    <w:uiPriority w:val="19"/>
    <w:rsid w:val="00981228"/>
    <w:rPr>
      <w:i/>
      <w:iCs/>
      <w:color w:val="1F3763" w:themeColor="accent1" w:themeShade="7F"/>
    </w:rPr>
  </w:style>
  <w:style w:type="character" w:styleId="Starkbetoning">
    <w:name w:val="Intense Emphasis"/>
    <w:uiPriority w:val="21"/>
    <w:qFormat/>
    <w:rsid w:val="00981228"/>
    <w:rPr>
      <w:b/>
      <w:bCs/>
      <w:caps/>
      <w:color w:val="1F3763" w:themeColor="accent1" w:themeShade="7F"/>
      <w:spacing w:val="10"/>
    </w:rPr>
  </w:style>
  <w:style w:type="character" w:styleId="Diskretreferens">
    <w:name w:val="Subtle Reference"/>
    <w:uiPriority w:val="31"/>
    <w:qFormat/>
    <w:rsid w:val="00981228"/>
    <w:rPr>
      <w:b/>
      <w:bCs/>
      <w:color w:val="4472C4" w:themeColor="accent1"/>
    </w:rPr>
  </w:style>
  <w:style w:type="character" w:styleId="Starkreferens">
    <w:name w:val="Intense Reference"/>
    <w:uiPriority w:val="32"/>
    <w:qFormat/>
    <w:rsid w:val="00981228"/>
    <w:rPr>
      <w:b/>
      <w:bCs/>
      <w:i/>
      <w:iCs/>
      <w:caps/>
      <w:color w:val="4472C4" w:themeColor="accent1"/>
    </w:rPr>
  </w:style>
  <w:style w:type="character" w:styleId="Bokenstitel">
    <w:name w:val="Book Title"/>
    <w:uiPriority w:val="33"/>
    <w:qFormat/>
    <w:rsid w:val="00981228"/>
    <w:rPr>
      <w:b/>
      <w:bCs/>
      <w:i/>
      <w:iCs/>
      <w:spacing w:val="9"/>
    </w:rPr>
  </w:style>
  <w:style w:type="paragraph" w:styleId="Innehllsfrteckningsrubrik">
    <w:name w:val="TOC Heading"/>
    <w:basedOn w:val="Rubrik1"/>
    <w:next w:val="Normal"/>
    <w:uiPriority w:val="39"/>
    <w:semiHidden/>
    <w:unhideWhenUsed/>
    <w:qFormat/>
    <w:rsid w:val="00981228"/>
    <w:pPr>
      <w:outlineLvl w:val="9"/>
    </w:pPr>
  </w:style>
  <w:style w:type="paragraph" w:customStyle="1" w:styleId="PersonalName">
    <w:name w:val="Personal Name"/>
    <w:basedOn w:val="Rubrik"/>
    <w:rsid w:val="00981228"/>
    <w:rPr>
      <w:b/>
      <w:caps w:val="0"/>
      <w:color w:val="000000"/>
      <w:sz w:val="28"/>
      <w:szCs w:val="28"/>
    </w:rPr>
  </w:style>
  <w:style w:type="character" w:customStyle="1" w:styleId="IngetavstndChar">
    <w:name w:val="Inget avstånd Char"/>
    <w:basedOn w:val="Standardstycketeckensnitt"/>
    <w:link w:val="Ingetavstnd"/>
    <w:uiPriority w:val="1"/>
    <w:rsid w:val="00981228"/>
    <w:rPr>
      <w:sz w:val="20"/>
      <w:szCs w:val="20"/>
    </w:rPr>
  </w:style>
  <w:style w:type="paragraph" w:styleId="Sidhuvud">
    <w:name w:val="header"/>
    <w:basedOn w:val="Normal"/>
    <w:link w:val="SidhuvudChar"/>
    <w:uiPriority w:val="99"/>
    <w:unhideWhenUsed/>
    <w:rsid w:val="00981228"/>
    <w:pPr>
      <w:tabs>
        <w:tab w:val="center" w:pos="4536"/>
        <w:tab w:val="right" w:pos="9072"/>
      </w:tabs>
      <w:spacing w:before="0" w:after="0" w:line="240" w:lineRule="auto"/>
    </w:pPr>
  </w:style>
  <w:style w:type="character" w:customStyle="1" w:styleId="SidhuvudChar">
    <w:name w:val="Sidhuvud Char"/>
    <w:basedOn w:val="Standardstycketeckensnitt"/>
    <w:link w:val="Sidhuvud"/>
    <w:uiPriority w:val="99"/>
    <w:rsid w:val="00981228"/>
    <w:rPr>
      <w:sz w:val="20"/>
      <w:szCs w:val="20"/>
    </w:rPr>
  </w:style>
  <w:style w:type="paragraph" w:styleId="Sidfot">
    <w:name w:val="footer"/>
    <w:basedOn w:val="Normal"/>
    <w:link w:val="SidfotChar"/>
    <w:uiPriority w:val="99"/>
    <w:unhideWhenUsed/>
    <w:rsid w:val="00981228"/>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rsid w:val="00981228"/>
    <w:rPr>
      <w:sz w:val="20"/>
      <w:szCs w:val="20"/>
    </w:rPr>
  </w:style>
  <w:style w:type="paragraph" w:customStyle="1" w:styleId="Underrubrik2">
    <w:name w:val="Underrubrik 2"/>
    <w:basedOn w:val="Normal"/>
    <w:qFormat/>
    <w:rsid w:val="00B440E7"/>
    <w:pPr>
      <w:spacing w:before="0" w:after="120" w:line="240" w:lineRule="auto"/>
    </w:pPr>
    <w:rPr>
      <w:rFonts w:ascii="Source Sans Pro SemiBold" w:hAnsi="Source Sans Pro SemiBold"/>
      <w:b/>
      <w:bCs/>
      <w:sz w:val="22"/>
      <w:szCs w:val="18"/>
      <w:lang w:val="en-US"/>
    </w:rPr>
  </w:style>
  <w:style w:type="table" w:styleId="Tabellrutnt">
    <w:name w:val="Table Grid"/>
    <w:aliases w:val="Bridget"/>
    <w:basedOn w:val="Normaltabell"/>
    <w:uiPriority w:val="39"/>
    <w:rsid w:val="006B3B30"/>
    <w:pPr>
      <w:spacing w:before="0" w:after="0" w:line="240" w:lineRule="auto"/>
    </w:pPr>
    <w:rPr>
      <w:rFonts w:ascii="Source Sans Pro" w:hAnsi="Source Sans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85" w:type="dxa"/>
      </w:tblCellMar>
    </w:tblPr>
    <w:tblStylePr w:type="firstRow">
      <w:rPr>
        <w:rFonts w:ascii="Source Sans Pro SemiBold" w:hAnsi="Source Sans Pro SemiBold"/>
        <w:b/>
        <w:i w:val="0"/>
        <w:color w:val="FFFFFF" w:themeColor="background1"/>
        <w:sz w:val="24"/>
      </w:rPr>
      <w:tblPr/>
      <w:tcPr>
        <w:shd w:val="clear" w:color="auto" w:fill="FF6678"/>
      </w:tcPr>
    </w:tblStylePr>
  </w:style>
  <w:style w:type="table" w:styleId="Tabellrutntljust">
    <w:name w:val="Grid Table Light"/>
    <w:basedOn w:val="Normaltabell"/>
    <w:uiPriority w:val="40"/>
    <w:rsid w:val="009A22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4">
    <w:name w:val="Plain Table 4"/>
    <w:basedOn w:val="Normaltabell"/>
    <w:uiPriority w:val="44"/>
    <w:rsid w:val="009A22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9A22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9A22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2">
    <w:name w:val="Plain Table 2"/>
    <w:basedOn w:val="Normaltabell"/>
    <w:uiPriority w:val="42"/>
    <w:rsid w:val="009A22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nk">
    <w:name w:val="Hyperlink"/>
    <w:basedOn w:val="Standardstycketeckensnitt"/>
    <w:uiPriority w:val="99"/>
    <w:unhideWhenUsed/>
    <w:rsid w:val="000B601C"/>
    <w:rPr>
      <w:color w:val="0563C1" w:themeColor="hyperlink"/>
      <w:u w:val="single"/>
    </w:rPr>
  </w:style>
  <w:style w:type="character" w:styleId="Olstomnmnande">
    <w:name w:val="Unresolved Mention"/>
    <w:basedOn w:val="Standardstycketeckensnitt"/>
    <w:uiPriority w:val="99"/>
    <w:semiHidden/>
    <w:unhideWhenUsed/>
    <w:rsid w:val="000B6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arebridg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lafrodin/Downloads/Bridget_Brief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2851-BF4F-CD4A-AE5E-1F5B1733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Bridget_Briefmall.dotx</Template>
  <TotalTime>0</TotalTime>
  <Pages>4</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Ella Frödin</cp:lastModifiedBy>
  <cp:revision>1</cp:revision>
  <dcterms:created xsi:type="dcterms:W3CDTF">2023-01-02T14:35:00Z</dcterms:created>
  <dcterms:modified xsi:type="dcterms:W3CDTF">2023-01-02T14:36:00Z</dcterms:modified>
</cp:coreProperties>
</file>